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D24" w:rsidRPr="00B67AA6" w:rsidRDefault="00EF7D24" w:rsidP="00B8068F">
      <w:pPr>
        <w:jc w:val="center"/>
        <w:rPr>
          <w:b/>
          <w:sz w:val="28"/>
          <w:szCs w:val="28"/>
        </w:rPr>
      </w:pPr>
      <w:r w:rsidRPr="00B67AA6">
        <w:rPr>
          <w:b/>
          <w:sz w:val="28"/>
          <w:szCs w:val="28"/>
        </w:rPr>
        <w:t>АДМИНИСТРАЦИЯ</w:t>
      </w:r>
    </w:p>
    <w:p w:rsidR="00EF7D24" w:rsidRPr="00B67AA6" w:rsidRDefault="00EF7D24" w:rsidP="00B806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НАГОЛЕНСКОГО </w:t>
      </w:r>
      <w:r w:rsidRPr="00B67AA6">
        <w:rPr>
          <w:b/>
          <w:sz w:val="28"/>
          <w:szCs w:val="28"/>
        </w:rPr>
        <w:t>СЕЛЬСКОГО ПОСЕЛЕНИЯ</w:t>
      </w:r>
    </w:p>
    <w:p w:rsidR="00EF7D24" w:rsidRPr="00B67AA6" w:rsidRDefault="00EF7D24" w:rsidP="00B8068F">
      <w:pPr>
        <w:jc w:val="center"/>
        <w:rPr>
          <w:b/>
          <w:sz w:val="28"/>
          <w:szCs w:val="28"/>
        </w:rPr>
      </w:pPr>
      <w:r w:rsidRPr="00B67AA6">
        <w:rPr>
          <w:b/>
          <w:sz w:val="28"/>
          <w:szCs w:val="28"/>
        </w:rPr>
        <w:t>КОТЕЛЬНИКОВСКОГО МУНИЦИПАЛЬНОГО РАЙОНА</w:t>
      </w:r>
    </w:p>
    <w:p w:rsidR="00303E9F" w:rsidRDefault="00EF7D24" w:rsidP="00B8068F">
      <w:pPr>
        <w:jc w:val="center"/>
        <w:rPr>
          <w:b/>
          <w:sz w:val="28"/>
          <w:szCs w:val="28"/>
        </w:rPr>
      </w:pPr>
      <w:r w:rsidRPr="00B67AA6">
        <w:rPr>
          <w:b/>
          <w:sz w:val="28"/>
          <w:szCs w:val="28"/>
        </w:rPr>
        <w:t>ВОЛГОГРАДСКОЙ ОБЛАСТИ</w:t>
      </w:r>
    </w:p>
    <w:p w:rsidR="00303E9F" w:rsidRDefault="00303E9F" w:rsidP="00B8068F">
      <w:pPr>
        <w:jc w:val="center"/>
        <w:rPr>
          <w:b/>
          <w:sz w:val="28"/>
          <w:szCs w:val="28"/>
        </w:rPr>
      </w:pPr>
    </w:p>
    <w:p w:rsidR="00EF7D24" w:rsidRPr="00B67AA6" w:rsidRDefault="00EF7D24" w:rsidP="00B8068F">
      <w:pPr>
        <w:jc w:val="center"/>
        <w:rPr>
          <w:b/>
          <w:sz w:val="28"/>
          <w:szCs w:val="28"/>
        </w:rPr>
      </w:pPr>
      <w:r w:rsidRPr="00B67AA6">
        <w:rPr>
          <w:b/>
          <w:sz w:val="28"/>
          <w:szCs w:val="28"/>
        </w:rPr>
        <w:t xml:space="preserve"> ПОСТАНОВЛЕНИЕ</w:t>
      </w:r>
    </w:p>
    <w:p w:rsidR="00EF7D24" w:rsidRPr="00B67AA6" w:rsidRDefault="00EF7D24" w:rsidP="00B8068F">
      <w:pPr>
        <w:jc w:val="center"/>
        <w:rPr>
          <w:b/>
          <w:sz w:val="28"/>
          <w:szCs w:val="28"/>
        </w:rPr>
      </w:pPr>
    </w:p>
    <w:p w:rsidR="00EF7D24" w:rsidRPr="00B67AA6" w:rsidRDefault="00303E9F" w:rsidP="00B8068F">
      <w:pPr>
        <w:rPr>
          <w:b/>
          <w:sz w:val="28"/>
          <w:szCs w:val="28"/>
        </w:rPr>
      </w:pPr>
      <w:r w:rsidRPr="00B67AA6">
        <w:rPr>
          <w:b/>
          <w:sz w:val="28"/>
          <w:szCs w:val="28"/>
        </w:rPr>
        <w:t>О</w:t>
      </w:r>
      <w:r w:rsidR="00EF7D24" w:rsidRPr="00B67AA6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 30</w:t>
      </w:r>
      <w:r w:rsidR="00EF7D24" w:rsidRPr="00B67AA6">
        <w:rPr>
          <w:b/>
          <w:sz w:val="28"/>
          <w:szCs w:val="28"/>
        </w:rPr>
        <w:t xml:space="preserve">.12.2016 г.                           № </w:t>
      </w:r>
      <w:r>
        <w:rPr>
          <w:b/>
          <w:sz w:val="28"/>
          <w:szCs w:val="28"/>
        </w:rPr>
        <w:t>108</w:t>
      </w:r>
    </w:p>
    <w:p w:rsidR="00EF7D24" w:rsidRPr="00B67AA6" w:rsidRDefault="00EF7D24" w:rsidP="00B8068F">
      <w:pPr>
        <w:jc w:val="center"/>
        <w:rPr>
          <w:b/>
          <w:sz w:val="28"/>
          <w:szCs w:val="28"/>
        </w:rPr>
      </w:pPr>
    </w:p>
    <w:p w:rsidR="00EF7D24" w:rsidRPr="00B67AA6" w:rsidRDefault="00EF7D24" w:rsidP="00B8068F">
      <w:pPr>
        <w:jc w:val="center"/>
        <w:rPr>
          <w:sz w:val="28"/>
          <w:szCs w:val="28"/>
        </w:rPr>
      </w:pPr>
      <w:r w:rsidRPr="00B67AA6">
        <w:rPr>
          <w:sz w:val="28"/>
          <w:szCs w:val="28"/>
        </w:rPr>
        <w:t xml:space="preserve">Об утверждении требований к порядку разработки и принятия правовых актов о нормировании в сфере закупок для обеспечения нужд </w:t>
      </w:r>
      <w:proofErr w:type="spellStart"/>
      <w:r>
        <w:rPr>
          <w:sz w:val="28"/>
          <w:szCs w:val="28"/>
        </w:rPr>
        <w:t>Наголенского</w:t>
      </w:r>
      <w:proofErr w:type="spellEnd"/>
      <w:r w:rsidRPr="00B67AA6">
        <w:rPr>
          <w:sz w:val="28"/>
          <w:szCs w:val="28"/>
        </w:rPr>
        <w:t xml:space="preserve"> сельского поселения </w:t>
      </w:r>
      <w:proofErr w:type="spellStart"/>
      <w:r w:rsidRPr="00B67AA6">
        <w:rPr>
          <w:sz w:val="28"/>
          <w:szCs w:val="28"/>
        </w:rPr>
        <w:t>Котельниковского</w:t>
      </w:r>
      <w:proofErr w:type="spellEnd"/>
      <w:r w:rsidRPr="00B67AA6">
        <w:rPr>
          <w:sz w:val="28"/>
          <w:szCs w:val="28"/>
        </w:rPr>
        <w:t xml:space="preserve"> муниципального района Волгоградской области, содержанию указанных актов и обеспечению их исполнения</w:t>
      </w:r>
    </w:p>
    <w:p w:rsidR="00EF7D24" w:rsidRPr="00B67AA6" w:rsidRDefault="00EF7D24" w:rsidP="00B8068F">
      <w:pPr>
        <w:jc w:val="both"/>
        <w:rPr>
          <w:sz w:val="28"/>
          <w:szCs w:val="28"/>
        </w:rPr>
      </w:pPr>
    </w:p>
    <w:p w:rsidR="00EF7D24" w:rsidRDefault="00EF7D24" w:rsidP="00B8068F">
      <w:pPr>
        <w:jc w:val="both"/>
        <w:rPr>
          <w:sz w:val="28"/>
          <w:szCs w:val="28"/>
        </w:rPr>
      </w:pPr>
      <w:r w:rsidRPr="00B8068F">
        <w:rPr>
          <w:sz w:val="28"/>
          <w:szCs w:val="28"/>
        </w:rPr>
        <w:t xml:space="preserve">           </w:t>
      </w:r>
      <w:proofErr w:type="gramStart"/>
      <w:r w:rsidRPr="00B8068F">
        <w:rPr>
          <w:sz w:val="28"/>
          <w:szCs w:val="28"/>
        </w:rPr>
        <w:t xml:space="preserve">В соответствии с Федеральным законом от 05.04. </w:t>
      </w:r>
      <w:smartTag w:uri="urn:schemas-microsoft-com:office:smarttags" w:element="metricconverter">
        <w:smartTagPr>
          <w:attr w:name="ProductID" w:val="2013 г"/>
        </w:smartTagPr>
        <w:r w:rsidRPr="00B8068F">
          <w:rPr>
            <w:sz w:val="28"/>
            <w:szCs w:val="28"/>
          </w:rPr>
          <w:t>2013 г</w:t>
        </w:r>
      </w:smartTag>
      <w:r w:rsidRPr="00B8068F">
        <w:rPr>
          <w:sz w:val="28"/>
          <w:szCs w:val="28"/>
        </w:rPr>
        <w:t xml:space="preserve">. №44-ФЗ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18.05.2015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исполнения», Уставом </w:t>
      </w:r>
      <w:proofErr w:type="spellStart"/>
      <w:r>
        <w:rPr>
          <w:sz w:val="28"/>
          <w:szCs w:val="28"/>
        </w:rPr>
        <w:t>Наголенского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B8068F">
        <w:rPr>
          <w:sz w:val="28"/>
          <w:szCs w:val="28"/>
        </w:rPr>
        <w:t xml:space="preserve"> </w:t>
      </w:r>
      <w:proofErr w:type="spellStart"/>
      <w:r w:rsidRPr="00B8068F">
        <w:rPr>
          <w:sz w:val="28"/>
          <w:szCs w:val="28"/>
        </w:rPr>
        <w:t>Котельниковского</w:t>
      </w:r>
      <w:proofErr w:type="spellEnd"/>
      <w:proofErr w:type="gramEnd"/>
      <w:r w:rsidRPr="00B8068F">
        <w:rPr>
          <w:sz w:val="28"/>
          <w:szCs w:val="28"/>
        </w:rPr>
        <w:t xml:space="preserve"> муниципального района Волгоградской области, администрация </w:t>
      </w:r>
      <w:proofErr w:type="spellStart"/>
      <w:r>
        <w:rPr>
          <w:sz w:val="28"/>
          <w:szCs w:val="28"/>
        </w:rPr>
        <w:t>Наголенского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B8068F">
        <w:rPr>
          <w:sz w:val="28"/>
          <w:szCs w:val="28"/>
        </w:rPr>
        <w:t xml:space="preserve"> </w:t>
      </w:r>
      <w:proofErr w:type="spellStart"/>
      <w:r w:rsidRPr="00B8068F">
        <w:rPr>
          <w:sz w:val="28"/>
          <w:szCs w:val="28"/>
        </w:rPr>
        <w:t>Котельниковского</w:t>
      </w:r>
      <w:proofErr w:type="spellEnd"/>
      <w:r w:rsidRPr="00B8068F">
        <w:rPr>
          <w:sz w:val="28"/>
          <w:szCs w:val="28"/>
        </w:rPr>
        <w:t xml:space="preserve"> муниципального района Волгоградской области </w:t>
      </w:r>
    </w:p>
    <w:p w:rsidR="00EF7D24" w:rsidRDefault="00EF7D24" w:rsidP="00B8068F">
      <w:pPr>
        <w:jc w:val="both"/>
        <w:rPr>
          <w:sz w:val="28"/>
          <w:szCs w:val="28"/>
        </w:rPr>
      </w:pPr>
    </w:p>
    <w:p w:rsidR="00EF7D24" w:rsidRPr="00B8068F" w:rsidRDefault="00EF7D24" w:rsidP="00B8068F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  <w:r w:rsidRPr="00B8068F">
        <w:rPr>
          <w:sz w:val="28"/>
          <w:szCs w:val="28"/>
        </w:rPr>
        <w:t xml:space="preserve"> </w:t>
      </w:r>
    </w:p>
    <w:p w:rsidR="00EF7D24" w:rsidRPr="00B8068F" w:rsidRDefault="00EF7D24" w:rsidP="00B8068F">
      <w:pPr>
        <w:jc w:val="both"/>
        <w:rPr>
          <w:sz w:val="28"/>
          <w:szCs w:val="28"/>
        </w:rPr>
      </w:pPr>
    </w:p>
    <w:p w:rsidR="00EF7D24" w:rsidRPr="00B8068F" w:rsidRDefault="00EF7D24" w:rsidP="00B806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8068F">
        <w:rPr>
          <w:sz w:val="28"/>
          <w:szCs w:val="28"/>
        </w:rPr>
        <w:t>1. Утвердить прилагаемые требования к порядку разработки и принятия правовых актов о нормировании в сфере закупок для обеспечения нужд</w:t>
      </w:r>
      <w:r w:rsidRPr="00B67AA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Наголенского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B8068F">
        <w:rPr>
          <w:sz w:val="28"/>
          <w:szCs w:val="28"/>
        </w:rPr>
        <w:t xml:space="preserve"> </w:t>
      </w:r>
      <w:proofErr w:type="spellStart"/>
      <w:r w:rsidRPr="00B8068F">
        <w:rPr>
          <w:sz w:val="28"/>
          <w:szCs w:val="28"/>
        </w:rPr>
        <w:t>Котельниковского</w:t>
      </w:r>
      <w:proofErr w:type="spellEnd"/>
      <w:r w:rsidRPr="00B8068F">
        <w:rPr>
          <w:sz w:val="28"/>
          <w:szCs w:val="28"/>
        </w:rPr>
        <w:t xml:space="preserve"> муниципального района Волгоградской области, содержанию указанных актов и обеспечению их исполнения. </w:t>
      </w:r>
    </w:p>
    <w:p w:rsidR="00EF7D24" w:rsidRPr="00B8068F" w:rsidRDefault="00EF7D24" w:rsidP="00B806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8068F">
        <w:rPr>
          <w:sz w:val="28"/>
          <w:szCs w:val="28"/>
        </w:rPr>
        <w:t xml:space="preserve">2. Настоящее постановление вступает в силу со дня его подписания и подлежит официальному обнародованию. </w:t>
      </w:r>
    </w:p>
    <w:p w:rsidR="00EF7D24" w:rsidRDefault="00EF7D24" w:rsidP="00B340C7">
      <w:pPr>
        <w:rPr>
          <w:sz w:val="28"/>
          <w:szCs w:val="28"/>
        </w:rPr>
      </w:pPr>
    </w:p>
    <w:p w:rsidR="00EF7D24" w:rsidRDefault="00EF7D24" w:rsidP="00B340C7">
      <w:pPr>
        <w:rPr>
          <w:sz w:val="28"/>
          <w:szCs w:val="28"/>
        </w:rPr>
      </w:pPr>
    </w:p>
    <w:p w:rsidR="00EF7D24" w:rsidRPr="00B8068F" w:rsidRDefault="00EF7D24" w:rsidP="00B340C7">
      <w:pPr>
        <w:rPr>
          <w:sz w:val="28"/>
          <w:szCs w:val="28"/>
        </w:rPr>
      </w:pPr>
    </w:p>
    <w:p w:rsidR="00EF7D24" w:rsidRPr="00B8068F" w:rsidRDefault="00EF7D24" w:rsidP="00B340C7">
      <w:pPr>
        <w:rPr>
          <w:sz w:val="28"/>
          <w:szCs w:val="28"/>
        </w:rPr>
      </w:pPr>
      <w:r w:rsidRPr="00B8068F"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Наголенского</w:t>
      </w:r>
      <w:proofErr w:type="spellEnd"/>
    </w:p>
    <w:p w:rsidR="00EF7D24" w:rsidRPr="00B8068F" w:rsidRDefault="00EF7D24" w:rsidP="00B340C7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Н.Г. </w:t>
      </w:r>
      <w:proofErr w:type="spellStart"/>
      <w:r>
        <w:rPr>
          <w:sz w:val="28"/>
          <w:szCs w:val="28"/>
        </w:rPr>
        <w:t>Габиташвили</w:t>
      </w:r>
      <w:proofErr w:type="spellEnd"/>
    </w:p>
    <w:p w:rsidR="00EF7D24" w:rsidRDefault="00EF7D24" w:rsidP="00B340C7">
      <w:pPr>
        <w:rPr>
          <w:sz w:val="28"/>
          <w:szCs w:val="28"/>
        </w:rPr>
      </w:pPr>
    </w:p>
    <w:p w:rsidR="00EF7D24" w:rsidRDefault="00EF7D24" w:rsidP="00B340C7">
      <w:pPr>
        <w:rPr>
          <w:sz w:val="28"/>
          <w:szCs w:val="28"/>
        </w:rPr>
      </w:pPr>
    </w:p>
    <w:p w:rsidR="00EF7D24" w:rsidRDefault="00EF7D24" w:rsidP="00B340C7">
      <w:pPr>
        <w:rPr>
          <w:sz w:val="28"/>
          <w:szCs w:val="28"/>
        </w:rPr>
      </w:pPr>
    </w:p>
    <w:p w:rsidR="00EF7D24" w:rsidRDefault="00EF7D24" w:rsidP="00B340C7">
      <w:pPr>
        <w:rPr>
          <w:sz w:val="28"/>
          <w:szCs w:val="28"/>
        </w:rPr>
      </w:pPr>
    </w:p>
    <w:p w:rsidR="00EF7D24" w:rsidRDefault="00EF7D24" w:rsidP="00B340C7">
      <w:pPr>
        <w:rPr>
          <w:sz w:val="28"/>
          <w:szCs w:val="28"/>
        </w:rPr>
      </w:pPr>
    </w:p>
    <w:p w:rsidR="00EF7D24" w:rsidRDefault="00EF7D24" w:rsidP="00B340C7">
      <w:pPr>
        <w:rPr>
          <w:sz w:val="28"/>
          <w:szCs w:val="28"/>
        </w:rPr>
      </w:pPr>
    </w:p>
    <w:p w:rsidR="00EF7D24" w:rsidRDefault="00EF7D24" w:rsidP="00B340C7">
      <w:pPr>
        <w:rPr>
          <w:sz w:val="28"/>
          <w:szCs w:val="28"/>
        </w:rPr>
      </w:pPr>
    </w:p>
    <w:p w:rsidR="00EF7D24" w:rsidRDefault="00EF7D24" w:rsidP="00B8068F">
      <w:pPr>
        <w:jc w:val="right"/>
        <w:rPr>
          <w:sz w:val="28"/>
          <w:szCs w:val="28"/>
        </w:rPr>
      </w:pPr>
      <w:r w:rsidRPr="00B8068F">
        <w:rPr>
          <w:sz w:val="28"/>
          <w:szCs w:val="28"/>
        </w:rPr>
        <w:t xml:space="preserve">УТВЕЖДЕНЫ </w:t>
      </w:r>
    </w:p>
    <w:p w:rsidR="00EF7D24" w:rsidRDefault="00EF7D24" w:rsidP="00B8068F">
      <w:pPr>
        <w:jc w:val="right"/>
        <w:rPr>
          <w:sz w:val="28"/>
          <w:szCs w:val="28"/>
        </w:rPr>
      </w:pPr>
      <w:r w:rsidRPr="00B8068F">
        <w:rPr>
          <w:sz w:val="28"/>
          <w:szCs w:val="28"/>
        </w:rPr>
        <w:t>постановлением администрации</w:t>
      </w:r>
    </w:p>
    <w:p w:rsidR="00EF7D24" w:rsidRDefault="00EF7D24" w:rsidP="00B8068F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Наголенского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B8068F">
        <w:rPr>
          <w:sz w:val="28"/>
          <w:szCs w:val="28"/>
        </w:rPr>
        <w:t xml:space="preserve"> </w:t>
      </w:r>
    </w:p>
    <w:p w:rsidR="00EF7D24" w:rsidRDefault="00EF7D24" w:rsidP="00B8068F">
      <w:pPr>
        <w:jc w:val="right"/>
        <w:rPr>
          <w:sz w:val="28"/>
          <w:szCs w:val="28"/>
        </w:rPr>
      </w:pPr>
      <w:proofErr w:type="spellStart"/>
      <w:r w:rsidRPr="00B8068F">
        <w:rPr>
          <w:sz w:val="28"/>
          <w:szCs w:val="28"/>
        </w:rPr>
        <w:t>Котельниковского</w:t>
      </w:r>
      <w:proofErr w:type="spellEnd"/>
      <w:r w:rsidRPr="00B8068F">
        <w:rPr>
          <w:sz w:val="28"/>
          <w:szCs w:val="28"/>
        </w:rPr>
        <w:t xml:space="preserve"> муниципального</w:t>
      </w:r>
    </w:p>
    <w:p w:rsidR="00EF7D24" w:rsidRDefault="00EF7D24" w:rsidP="00B8068F">
      <w:pPr>
        <w:jc w:val="right"/>
        <w:rPr>
          <w:sz w:val="28"/>
          <w:szCs w:val="28"/>
        </w:rPr>
      </w:pPr>
      <w:r w:rsidRPr="00B8068F">
        <w:rPr>
          <w:sz w:val="28"/>
          <w:szCs w:val="28"/>
        </w:rPr>
        <w:t xml:space="preserve">района Волгоградской области </w:t>
      </w:r>
    </w:p>
    <w:p w:rsidR="00EF7D24" w:rsidRDefault="00EF7D24" w:rsidP="00B8068F">
      <w:pPr>
        <w:jc w:val="right"/>
        <w:rPr>
          <w:sz w:val="28"/>
          <w:szCs w:val="28"/>
        </w:rPr>
      </w:pPr>
      <w:r w:rsidRPr="00B8068F">
        <w:rPr>
          <w:sz w:val="28"/>
          <w:szCs w:val="28"/>
        </w:rPr>
        <w:t>от</w:t>
      </w:r>
      <w:r w:rsidR="00303E9F">
        <w:rPr>
          <w:sz w:val="28"/>
          <w:szCs w:val="28"/>
        </w:rPr>
        <w:t xml:space="preserve"> 30.12.2016</w:t>
      </w:r>
      <w:r w:rsidRPr="00B8068F">
        <w:rPr>
          <w:sz w:val="28"/>
          <w:szCs w:val="28"/>
        </w:rPr>
        <w:t xml:space="preserve"> г. № </w:t>
      </w:r>
      <w:r w:rsidR="00303E9F">
        <w:rPr>
          <w:sz w:val="28"/>
          <w:szCs w:val="28"/>
        </w:rPr>
        <w:t>108</w:t>
      </w:r>
    </w:p>
    <w:p w:rsidR="00EF7D24" w:rsidRDefault="00EF7D24" w:rsidP="00B340C7">
      <w:pPr>
        <w:rPr>
          <w:sz w:val="28"/>
          <w:szCs w:val="28"/>
        </w:rPr>
      </w:pPr>
    </w:p>
    <w:p w:rsidR="00EF7D24" w:rsidRDefault="00EF7D24" w:rsidP="00B8068F">
      <w:pPr>
        <w:jc w:val="center"/>
        <w:rPr>
          <w:sz w:val="28"/>
          <w:szCs w:val="28"/>
        </w:rPr>
      </w:pPr>
      <w:r w:rsidRPr="00B8068F">
        <w:rPr>
          <w:sz w:val="28"/>
          <w:szCs w:val="28"/>
        </w:rPr>
        <w:t>Требования к порядку разработки и принятия правовых актов о нормировании в сфере закупок для обеспечения нужд</w:t>
      </w:r>
      <w:r w:rsidRPr="00B67AA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Наголенского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B8068F">
        <w:rPr>
          <w:sz w:val="28"/>
          <w:szCs w:val="28"/>
        </w:rPr>
        <w:t xml:space="preserve"> </w:t>
      </w:r>
      <w:proofErr w:type="spellStart"/>
      <w:r w:rsidRPr="00B8068F">
        <w:rPr>
          <w:sz w:val="28"/>
          <w:szCs w:val="28"/>
        </w:rPr>
        <w:t>Котельниковского</w:t>
      </w:r>
      <w:proofErr w:type="spellEnd"/>
      <w:r w:rsidRPr="00B8068F">
        <w:rPr>
          <w:sz w:val="28"/>
          <w:szCs w:val="28"/>
        </w:rPr>
        <w:t xml:space="preserve"> муниципального района Волгоградской области</w:t>
      </w:r>
    </w:p>
    <w:p w:rsidR="00EF7D24" w:rsidRDefault="00EF7D24" w:rsidP="00B340C7">
      <w:pPr>
        <w:rPr>
          <w:sz w:val="28"/>
          <w:szCs w:val="28"/>
        </w:rPr>
      </w:pPr>
    </w:p>
    <w:p w:rsidR="00EF7D24" w:rsidRDefault="00EF7D24" w:rsidP="00730C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8068F">
        <w:rPr>
          <w:sz w:val="28"/>
          <w:szCs w:val="28"/>
        </w:rPr>
        <w:t xml:space="preserve"> 1. Настоящий документ определяет требования к порядку разработки и принятия, содержанию, обеспечению исполнения следующих правовых актов:</w:t>
      </w:r>
    </w:p>
    <w:p w:rsidR="00EF7D24" w:rsidRDefault="00EF7D24" w:rsidP="00730C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8068F">
        <w:rPr>
          <w:sz w:val="28"/>
          <w:szCs w:val="28"/>
        </w:rPr>
        <w:t xml:space="preserve"> а) администрации </w:t>
      </w:r>
      <w:proofErr w:type="spellStart"/>
      <w:r>
        <w:rPr>
          <w:sz w:val="28"/>
          <w:szCs w:val="28"/>
        </w:rPr>
        <w:t>Наголенского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B8068F">
        <w:rPr>
          <w:sz w:val="28"/>
          <w:szCs w:val="28"/>
        </w:rPr>
        <w:t xml:space="preserve"> </w:t>
      </w:r>
      <w:proofErr w:type="spellStart"/>
      <w:r w:rsidRPr="00B8068F">
        <w:rPr>
          <w:sz w:val="28"/>
          <w:szCs w:val="28"/>
        </w:rPr>
        <w:t>Котельниковского</w:t>
      </w:r>
      <w:proofErr w:type="spellEnd"/>
      <w:r w:rsidRPr="00B8068F">
        <w:rPr>
          <w:sz w:val="28"/>
          <w:szCs w:val="28"/>
        </w:rPr>
        <w:t xml:space="preserve"> муниципального района Волгоградской области (далее – местная администрация), </w:t>
      </w:r>
      <w:proofErr w:type="gramStart"/>
      <w:r w:rsidRPr="00B8068F">
        <w:rPr>
          <w:sz w:val="28"/>
          <w:szCs w:val="28"/>
        </w:rPr>
        <w:t>утверждающих</w:t>
      </w:r>
      <w:proofErr w:type="gramEnd"/>
      <w:r w:rsidRPr="00B8068F">
        <w:rPr>
          <w:sz w:val="28"/>
          <w:szCs w:val="28"/>
        </w:rPr>
        <w:t xml:space="preserve">: </w:t>
      </w:r>
    </w:p>
    <w:p w:rsidR="00EF7D24" w:rsidRDefault="00EF7D24" w:rsidP="00730C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8068F">
        <w:rPr>
          <w:sz w:val="28"/>
          <w:szCs w:val="28"/>
        </w:rPr>
        <w:t>правила определения нормативных затрат на обеспечение функций</w:t>
      </w:r>
      <w:r>
        <w:rPr>
          <w:sz w:val="28"/>
          <w:szCs w:val="28"/>
        </w:rPr>
        <w:t xml:space="preserve"> администрации</w:t>
      </w:r>
      <w:r w:rsidRPr="00B8068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Наголенского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B8068F">
        <w:rPr>
          <w:sz w:val="28"/>
          <w:szCs w:val="28"/>
        </w:rPr>
        <w:t xml:space="preserve"> </w:t>
      </w:r>
      <w:proofErr w:type="spellStart"/>
      <w:r w:rsidRPr="00B8068F">
        <w:rPr>
          <w:sz w:val="28"/>
          <w:szCs w:val="28"/>
        </w:rPr>
        <w:t>Котельниковского</w:t>
      </w:r>
      <w:proofErr w:type="spellEnd"/>
      <w:r w:rsidRPr="00B8068F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 </w:t>
      </w:r>
      <w:r w:rsidRPr="00B8068F">
        <w:rPr>
          <w:sz w:val="28"/>
          <w:szCs w:val="28"/>
        </w:rPr>
        <w:t>Волгоградской области,</w:t>
      </w:r>
      <w:r>
        <w:rPr>
          <w:sz w:val="28"/>
          <w:szCs w:val="28"/>
        </w:rPr>
        <w:t xml:space="preserve"> </w:t>
      </w:r>
      <w:r w:rsidRPr="00B8068F">
        <w:rPr>
          <w:sz w:val="28"/>
          <w:szCs w:val="28"/>
        </w:rPr>
        <w:t xml:space="preserve">(далее именуются – правила определения нормативных затрат); </w:t>
      </w:r>
    </w:p>
    <w:p w:rsidR="00EF7D24" w:rsidRDefault="00EF7D24" w:rsidP="00730C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B8068F">
        <w:rPr>
          <w:sz w:val="28"/>
          <w:szCs w:val="28"/>
        </w:rPr>
        <w:t xml:space="preserve">правила определения требований к закупаемым муниципальными органами </w:t>
      </w:r>
      <w:proofErr w:type="spellStart"/>
      <w:r w:rsidRPr="00B8068F">
        <w:rPr>
          <w:sz w:val="28"/>
          <w:szCs w:val="28"/>
        </w:rPr>
        <w:t>Котельниковского</w:t>
      </w:r>
      <w:proofErr w:type="spellEnd"/>
      <w:r w:rsidRPr="00B8068F">
        <w:rPr>
          <w:sz w:val="28"/>
          <w:szCs w:val="28"/>
        </w:rPr>
        <w:t xml:space="preserve"> муниципального района Волгоградской области отдельным видам товаров, работ, услуг (в том числе предельные цены товаров, работ, услуг) (далее именуются – правила определения требований к отдельным видам товаров, работ, услуг); </w:t>
      </w:r>
    </w:p>
    <w:p w:rsidR="00EF7D24" w:rsidRDefault="00EF7D24" w:rsidP="00730C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8068F">
        <w:rPr>
          <w:sz w:val="28"/>
          <w:szCs w:val="28"/>
        </w:rPr>
        <w:t xml:space="preserve">б) главных распорядителей бюджетных средств </w:t>
      </w:r>
      <w:proofErr w:type="spellStart"/>
      <w:r>
        <w:rPr>
          <w:sz w:val="28"/>
          <w:szCs w:val="28"/>
        </w:rPr>
        <w:t>Наголенского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B8068F">
        <w:rPr>
          <w:sz w:val="28"/>
          <w:szCs w:val="28"/>
        </w:rPr>
        <w:t xml:space="preserve"> </w:t>
      </w:r>
      <w:proofErr w:type="spellStart"/>
      <w:r w:rsidRPr="00B8068F">
        <w:rPr>
          <w:sz w:val="28"/>
          <w:szCs w:val="28"/>
        </w:rPr>
        <w:t>Котельниковского</w:t>
      </w:r>
      <w:proofErr w:type="spellEnd"/>
      <w:r w:rsidRPr="00B8068F">
        <w:rPr>
          <w:sz w:val="28"/>
          <w:szCs w:val="28"/>
        </w:rPr>
        <w:t xml:space="preserve"> муниципального района Волгоградской области (далее – ГРБС), утверждающих: </w:t>
      </w:r>
    </w:p>
    <w:p w:rsidR="00EF7D24" w:rsidRDefault="00EF7D24" w:rsidP="00730C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8068F">
        <w:rPr>
          <w:sz w:val="28"/>
          <w:szCs w:val="28"/>
        </w:rPr>
        <w:t>нормативные затраты на обеспечение функций ГРБС</w:t>
      </w:r>
      <w:r>
        <w:rPr>
          <w:sz w:val="28"/>
          <w:szCs w:val="28"/>
        </w:rPr>
        <w:t xml:space="preserve"> </w:t>
      </w:r>
      <w:r w:rsidRPr="00B8068F">
        <w:rPr>
          <w:sz w:val="28"/>
          <w:szCs w:val="28"/>
        </w:rPr>
        <w:t xml:space="preserve">(далее именуются – нормативные затраты); </w:t>
      </w:r>
    </w:p>
    <w:p w:rsidR="00EF7D24" w:rsidRDefault="00EF7D24" w:rsidP="00730C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8068F">
        <w:rPr>
          <w:sz w:val="28"/>
          <w:szCs w:val="28"/>
        </w:rPr>
        <w:t>требования к закупаемым ГРБС отдельным видам товаров, работ, услуг (в том числе предельные цены товаров, работ, услуг) (далее именуются – требования к отдельным видам товаров, работ, услуг).</w:t>
      </w:r>
    </w:p>
    <w:p w:rsidR="00EF7D24" w:rsidRDefault="00EF7D24" w:rsidP="00730C4E">
      <w:pPr>
        <w:jc w:val="both"/>
        <w:rPr>
          <w:sz w:val="28"/>
          <w:szCs w:val="28"/>
        </w:rPr>
      </w:pPr>
      <w:r w:rsidRPr="00B806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B8068F">
        <w:rPr>
          <w:sz w:val="28"/>
          <w:szCs w:val="28"/>
        </w:rPr>
        <w:t xml:space="preserve">2. Правовые акты, указанные в подпункте «а» пункта 1 настоящего документа, издаются в форме постановлений местной администрации. Проекты постановлений разрабатываются отделом по экономической политике местной администрации, проходят согласование и утверждаются в порядке и в сроки, установленные Инструкцией по делопроизводству. </w:t>
      </w:r>
      <w:r>
        <w:rPr>
          <w:sz w:val="28"/>
          <w:szCs w:val="28"/>
        </w:rPr>
        <w:t xml:space="preserve"> </w:t>
      </w:r>
    </w:p>
    <w:p w:rsidR="00EF7D24" w:rsidRDefault="00EF7D24" w:rsidP="00730C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8068F">
        <w:rPr>
          <w:sz w:val="28"/>
          <w:szCs w:val="28"/>
        </w:rPr>
        <w:t>3. Правовые акты, указанные в подпункте «б» пункта 1 настоящего документа, разрабатываются ГРБС в форме приказов (распоряжений).</w:t>
      </w:r>
    </w:p>
    <w:p w:rsidR="00EF7D24" w:rsidRDefault="00EF7D24" w:rsidP="00730C4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Pr="00B8068F">
        <w:rPr>
          <w:sz w:val="28"/>
          <w:szCs w:val="28"/>
        </w:rPr>
        <w:t xml:space="preserve"> 4. </w:t>
      </w:r>
      <w:proofErr w:type="gramStart"/>
      <w:r w:rsidRPr="00B8068F">
        <w:rPr>
          <w:sz w:val="28"/>
          <w:szCs w:val="28"/>
        </w:rPr>
        <w:t xml:space="preserve">В соответствии с пунктом 6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 мая </w:t>
      </w:r>
      <w:smartTag w:uri="urn:schemas-microsoft-com:office:smarttags" w:element="metricconverter">
        <w:smartTagPr>
          <w:attr w:name="ProductID" w:val="2015 г"/>
        </w:smartTagPr>
        <w:r w:rsidRPr="00B8068F">
          <w:rPr>
            <w:sz w:val="28"/>
            <w:szCs w:val="28"/>
          </w:rPr>
          <w:t>2015 г</w:t>
        </w:r>
      </w:smartTag>
      <w:r w:rsidRPr="00B8068F">
        <w:rPr>
          <w:sz w:val="28"/>
          <w:szCs w:val="28"/>
        </w:rPr>
        <w:t>. №476, в целях общественного контроля проводится обсуждение проектов правовых актов (далее именуется – обсуждение в целях общественного контроля), указанных в пункте 1 настоящего документа.</w:t>
      </w:r>
      <w:proofErr w:type="gramEnd"/>
      <w:r>
        <w:rPr>
          <w:sz w:val="28"/>
          <w:szCs w:val="28"/>
        </w:rPr>
        <w:t xml:space="preserve"> </w:t>
      </w:r>
      <w:r w:rsidRPr="00B8068F">
        <w:rPr>
          <w:sz w:val="28"/>
          <w:szCs w:val="28"/>
        </w:rPr>
        <w:t xml:space="preserve">Обсуждение в целях общественного контроля проводится в отношении: </w:t>
      </w:r>
    </w:p>
    <w:p w:rsidR="00EF7D24" w:rsidRDefault="00EF7D24" w:rsidP="00730C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B8068F">
        <w:rPr>
          <w:sz w:val="28"/>
          <w:szCs w:val="28"/>
        </w:rPr>
        <w:t>проектов правовых актов, указанных в подпункте «а» пункта 1 настоящего документа, - местной администрацией;</w:t>
      </w:r>
    </w:p>
    <w:p w:rsidR="00EF7D24" w:rsidRDefault="00EF7D24" w:rsidP="00730C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8068F">
        <w:rPr>
          <w:sz w:val="28"/>
          <w:szCs w:val="28"/>
        </w:rPr>
        <w:t xml:space="preserve"> проектов правовых актов, указанных в подпункте «б» пункта 1 настоящего документа, - ГРБС. </w:t>
      </w:r>
    </w:p>
    <w:p w:rsidR="00EF7D24" w:rsidRDefault="00EF7D24" w:rsidP="00730C4E">
      <w:pPr>
        <w:jc w:val="both"/>
        <w:rPr>
          <w:sz w:val="28"/>
          <w:szCs w:val="28"/>
        </w:rPr>
      </w:pPr>
      <w:r w:rsidRPr="00B8068F">
        <w:rPr>
          <w:sz w:val="28"/>
          <w:szCs w:val="28"/>
        </w:rPr>
        <w:t>Для проведения обсуждения в целях общественного контроля мест</w:t>
      </w:r>
      <w:r>
        <w:rPr>
          <w:sz w:val="28"/>
          <w:szCs w:val="28"/>
        </w:rPr>
        <w:t>ная администрация, ГРБС размещает</w:t>
      </w:r>
      <w:r w:rsidRPr="00B8068F">
        <w:rPr>
          <w:sz w:val="28"/>
          <w:szCs w:val="28"/>
        </w:rPr>
        <w:t xml:space="preserve"> проекты указанных правовых актов и пояснительные записки к ним в установленном порядке в единой информационной системе в сфере закупок. </w:t>
      </w:r>
      <w:r>
        <w:rPr>
          <w:sz w:val="28"/>
          <w:szCs w:val="28"/>
        </w:rPr>
        <w:t xml:space="preserve"> </w:t>
      </w:r>
    </w:p>
    <w:p w:rsidR="00EF7D24" w:rsidRDefault="00EF7D24" w:rsidP="00730C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8068F">
        <w:rPr>
          <w:sz w:val="28"/>
          <w:szCs w:val="28"/>
        </w:rPr>
        <w:t xml:space="preserve">5. Срок проведения обсуждения в целях общественного контроля устанавливается местной администрацией, ГРБС и не может быть менее семи календарных дней со дня размещения проектов правовых актов, указанных в пункте 1 настоящего документа, в единой информационной системе в сфере закупок. </w:t>
      </w:r>
    </w:p>
    <w:p w:rsidR="00EF7D24" w:rsidRDefault="00EF7D24" w:rsidP="00730C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8068F">
        <w:rPr>
          <w:sz w:val="28"/>
          <w:szCs w:val="28"/>
        </w:rPr>
        <w:t>6. Местная администрация, ГРБС рассматривают предложения общественных объединений, юридических и физических лиц, поступившие в электронной или письменной форме в срок, установленный местной администрацией, ГРБС с учетом положений пункта 5 настоящего документа, в соответствии с законодательством Российской Федерации о порядке рассмотрения обращений граждан.</w:t>
      </w:r>
      <w:r>
        <w:rPr>
          <w:sz w:val="28"/>
          <w:szCs w:val="28"/>
        </w:rPr>
        <w:t xml:space="preserve"> </w:t>
      </w:r>
    </w:p>
    <w:p w:rsidR="00EF7D24" w:rsidRDefault="00EF7D24" w:rsidP="00730C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8068F">
        <w:rPr>
          <w:sz w:val="28"/>
          <w:szCs w:val="28"/>
        </w:rPr>
        <w:t xml:space="preserve"> 7. Местная администрация, ГРБС не позднее трех рабочих дней со дня рассмотрения предложений общественных объединений, юридических и физических лиц размещают эти предложения и ответы на них в установленном порядке в единой информационной системе в сфере закупок. </w:t>
      </w:r>
      <w:r>
        <w:rPr>
          <w:sz w:val="28"/>
          <w:szCs w:val="28"/>
        </w:rPr>
        <w:t xml:space="preserve"> </w:t>
      </w:r>
    </w:p>
    <w:p w:rsidR="00EF7D24" w:rsidRDefault="00EF7D24" w:rsidP="00730C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8068F">
        <w:rPr>
          <w:sz w:val="28"/>
          <w:szCs w:val="28"/>
        </w:rPr>
        <w:t xml:space="preserve">8. </w:t>
      </w:r>
      <w:proofErr w:type="gramStart"/>
      <w:r w:rsidRPr="00B8068F">
        <w:rPr>
          <w:sz w:val="28"/>
          <w:szCs w:val="28"/>
        </w:rPr>
        <w:t>По результатам обсуждения в целях общественного контроля местная администрация, ГРБС при необходимости принимают решения о внесении изменений в проекты правовых актов, указанные в пункте 1 настоящего документа, с учетом предложений общественных объединений, юридических и физических лиц и о рассмотрении указанных в абзаце третьем подпункта «а» и в абзаце третьем подпункта «б» пункта 1 настоящего документа проектов правовых актов на заседаниях</w:t>
      </w:r>
      <w:proofErr w:type="gramEnd"/>
      <w:r w:rsidRPr="00B8068F">
        <w:rPr>
          <w:sz w:val="28"/>
          <w:szCs w:val="28"/>
        </w:rPr>
        <w:t xml:space="preserve"> общественного совета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Наголенского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 w:rsidRPr="00B8068F">
        <w:rPr>
          <w:sz w:val="28"/>
          <w:szCs w:val="28"/>
        </w:rPr>
        <w:t>Котельниковского</w:t>
      </w:r>
      <w:proofErr w:type="spellEnd"/>
      <w:r w:rsidRPr="00B8068F">
        <w:rPr>
          <w:sz w:val="28"/>
          <w:szCs w:val="28"/>
        </w:rPr>
        <w:t xml:space="preserve"> муниципального района Волгоградской области (далее именуется – общественный совет). </w:t>
      </w:r>
    </w:p>
    <w:p w:rsidR="00EF7D24" w:rsidRDefault="00EF7D24" w:rsidP="00730C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8068F">
        <w:rPr>
          <w:sz w:val="28"/>
          <w:szCs w:val="28"/>
        </w:rPr>
        <w:t xml:space="preserve">9. По результатам рассмотрения проектов правовых актов, указанных в абзаце третьем подпункта «а» и абзаце третьем подпункта «б» пункта 1 настоящего документа, общественный совет принимает одно из следующих решений: </w:t>
      </w:r>
      <w:r>
        <w:rPr>
          <w:sz w:val="28"/>
          <w:szCs w:val="28"/>
        </w:rPr>
        <w:t xml:space="preserve"> </w:t>
      </w:r>
    </w:p>
    <w:p w:rsidR="00EF7D24" w:rsidRDefault="00EF7D24" w:rsidP="00730C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8068F">
        <w:rPr>
          <w:sz w:val="28"/>
          <w:szCs w:val="28"/>
        </w:rPr>
        <w:t>а) о необходимости доработки проекта правового акта;</w:t>
      </w:r>
    </w:p>
    <w:p w:rsidR="00EF7D24" w:rsidRDefault="00EF7D24" w:rsidP="00730C4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Pr="00B8068F">
        <w:rPr>
          <w:sz w:val="28"/>
          <w:szCs w:val="28"/>
        </w:rPr>
        <w:t xml:space="preserve">б) о возможности принятия правового акта. </w:t>
      </w:r>
    </w:p>
    <w:p w:rsidR="00EF7D24" w:rsidRDefault="00EF7D24" w:rsidP="00730C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8068F">
        <w:rPr>
          <w:sz w:val="28"/>
          <w:szCs w:val="28"/>
        </w:rPr>
        <w:t xml:space="preserve">10. Решение, принятое общественным советом, оформляется протоколом, подписываемым всеми его членами, который не позднее трех рабочих дней со дня принятия соответствующего решения размещается местной администрацией, ГРБС в установленном порядке в единой информационной системе. </w:t>
      </w:r>
      <w:r>
        <w:rPr>
          <w:sz w:val="28"/>
          <w:szCs w:val="28"/>
        </w:rPr>
        <w:t xml:space="preserve"> </w:t>
      </w:r>
    </w:p>
    <w:p w:rsidR="00EF7D24" w:rsidRDefault="00EF7D24" w:rsidP="00730C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8068F">
        <w:rPr>
          <w:sz w:val="28"/>
          <w:szCs w:val="28"/>
        </w:rPr>
        <w:t>11. При обосновании объекта и (или) объектов закупки ГРБС учитываются изменения, внесенные в правовые акты, указанные в абзаце втором подпункта «б» пункта 1 настоящего документа, до представления субъектами бюджетного планирования распределения бюджетных ассигнований в порядке, установленном финансовым органом.</w:t>
      </w:r>
      <w:r>
        <w:rPr>
          <w:sz w:val="28"/>
          <w:szCs w:val="28"/>
        </w:rPr>
        <w:t xml:space="preserve"> </w:t>
      </w:r>
    </w:p>
    <w:p w:rsidR="00EF7D24" w:rsidRDefault="00EF7D24" w:rsidP="00730C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8068F">
        <w:rPr>
          <w:sz w:val="28"/>
          <w:szCs w:val="28"/>
        </w:rPr>
        <w:t xml:space="preserve"> 12. Правовые акты, предусмотренные подпунктом «б» пункта 1 настоящего документа, пересматриваются ГРБС не реже одного раза в год. </w:t>
      </w:r>
    </w:p>
    <w:p w:rsidR="00EF7D24" w:rsidRDefault="00EF7D24" w:rsidP="00730C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8068F">
        <w:rPr>
          <w:sz w:val="28"/>
          <w:szCs w:val="28"/>
        </w:rPr>
        <w:t>13. В случае принятия решения, указанного в подпункте «а)» пункта 9 настоящего документа, местная администрация, ГРБС утверждают соответственно правовые акты, указанные в абзаце третьем подпункта «а» и абзаце третьем подпункта «б» пункта 1 настоящего документа, после их доработки в соответствии с решениями, принятыми общественным советом</w:t>
      </w:r>
    </w:p>
    <w:p w:rsidR="00EF7D24" w:rsidRDefault="00EF7D24" w:rsidP="00730C4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Наголенского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B8068F">
        <w:rPr>
          <w:sz w:val="28"/>
          <w:szCs w:val="28"/>
        </w:rPr>
        <w:t xml:space="preserve"> </w:t>
      </w:r>
      <w:proofErr w:type="spellStart"/>
      <w:r w:rsidRPr="00B8068F">
        <w:rPr>
          <w:sz w:val="28"/>
          <w:szCs w:val="28"/>
        </w:rPr>
        <w:t>Котельниковского</w:t>
      </w:r>
      <w:proofErr w:type="spellEnd"/>
      <w:r w:rsidRPr="00B8068F">
        <w:rPr>
          <w:sz w:val="28"/>
          <w:szCs w:val="28"/>
        </w:rPr>
        <w:t xml:space="preserve"> муниципального района Волгоградской области. </w:t>
      </w:r>
      <w:r>
        <w:rPr>
          <w:sz w:val="28"/>
          <w:szCs w:val="28"/>
        </w:rPr>
        <w:t xml:space="preserve"> </w:t>
      </w:r>
    </w:p>
    <w:p w:rsidR="00EF7D24" w:rsidRDefault="00EF7D24" w:rsidP="00730C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8068F">
        <w:rPr>
          <w:sz w:val="28"/>
          <w:szCs w:val="28"/>
        </w:rPr>
        <w:t>14. ГРБС в течение семи рабочих дней со дня принятия правовых актов, указанных в подпункте «б» пункта 1 настоящего документа, размещают эти правовые акты в установленном порядке в единой информационной системе.</w:t>
      </w:r>
    </w:p>
    <w:p w:rsidR="00EF7D24" w:rsidRDefault="00EF7D24" w:rsidP="00730C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8068F">
        <w:rPr>
          <w:sz w:val="28"/>
          <w:szCs w:val="28"/>
        </w:rPr>
        <w:t xml:space="preserve"> 15. Внесение изменений в правовые акты, указанные в подпункте «б» пункта 1 настоящего документа, осуществляется в порядке, установленном для их принятия. </w:t>
      </w:r>
    </w:p>
    <w:p w:rsidR="00EF7D24" w:rsidRDefault="00EF7D24" w:rsidP="00730C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8068F">
        <w:rPr>
          <w:sz w:val="28"/>
          <w:szCs w:val="28"/>
        </w:rPr>
        <w:t xml:space="preserve">16. Постановление местной администрации, утверждающее: </w:t>
      </w:r>
    </w:p>
    <w:p w:rsidR="00EF7D24" w:rsidRDefault="00EF7D24" w:rsidP="00730C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8068F">
        <w:rPr>
          <w:sz w:val="28"/>
          <w:szCs w:val="28"/>
        </w:rPr>
        <w:t xml:space="preserve">1) правила определения требований к закупаемым отдельным видам товаров, работ, услуг, должно определять: </w:t>
      </w:r>
    </w:p>
    <w:p w:rsidR="00EF7D24" w:rsidRDefault="00EF7D24" w:rsidP="00730C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8068F">
        <w:rPr>
          <w:sz w:val="28"/>
          <w:szCs w:val="28"/>
        </w:rPr>
        <w:t xml:space="preserve">а)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местной администрацией перечень отдельных видов товаров, работ, услуг; </w:t>
      </w:r>
    </w:p>
    <w:p w:rsidR="00EF7D24" w:rsidRDefault="00EF7D24" w:rsidP="00730C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8068F">
        <w:rPr>
          <w:sz w:val="28"/>
          <w:szCs w:val="28"/>
        </w:rPr>
        <w:t xml:space="preserve">б) порядок отбора отдельных видов товаров, работ, услуг (в том числе </w:t>
      </w:r>
      <w:r>
        <w:rPr>
          <w:sz w:val="28"/>
          <w:szCs w:val="28"/>
        </w:rPr>
        <w:t xml:space="preserve"> </w:t>
      </w:r>
      <w:r w:rsidRPr="00B8068F">
        <w:rPr>
          <w:sz w:val="28"/>
          <w:szCs w:val="28"/>
        </w:rPr>
        <w:t>предельных цен товаров, работ, услуг), закупаемых местной администрацией, ГРБС (далее – ведомственный перечень);</w:t>
      </w:r>
    </w:p>
    <w:p w:rsidR="00EF7D24" w:rsidRDefault="00EF7D24" w:rsidP="00730C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8068F">
        <w:rPr>
          <w:sz w:val="28"/>
          <w:szCs w:val="28"/>
        </w:rPr>
        <w:t xml:space="preserve">в) форму ведомственного перечня. </w:t>
      </w:r>
    </w:p>
    <w:p w:rsidR="00EF7D24" w:rsidRDefault="00EF7D24" w:rsidP="00730C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8068F">
        <w:rPr>
          <w:sz w:val="28"/>
          <w:szCs w:val="28"/>
        </w:rPr>
        <w:t>2) правила определения нормативных затрат, должно определять:</w:t>
      </w:r>
    </w:p>
    <w:p w:rsidR="00EF7D24" w:rsidRDefault="00EF7D24" w:rsidP="00730C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8068F">
        <w:rPr>
          <w:sz w:val="28"/>
          <w:szCs w:val="28"/>
        </w:rPr>
        <w:t xml:space="preserve"> а) порядок расчета нормативных затрат, в том числе формулы расчета; </w:t>
      </w:r>
    </w:p>
    <w:p w:rsidR="00EF7D24" w:rsidRDefault="00EF7D24" w:rsidP="00730C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8068F">
        <w:rPr>
          <w:sz w:val="28"/>
          <w:szCs w:val="28"/>
        </w:rPr>
        <w:t xml:space="preserve">б) обязанность ГРБС определить порядок расчета нормативных затрат, для которых порядок расчета не определен местной администрацией; </w:t>
      </w:r>
    </w:p>
    <w:p w:rsidR="00EF7D24" w:rsidRDefault="00EF7D24" w:rsidP="00730C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8068F">
        <w:rPr>
          <w:sz w:val="28"/>
          <w:szCs w:val="28"/>
        </w:rPr>
        <w:t xml:space="preserve">в) требование об определении ГРБС нормативов количества и (или) цены товаров, работ, услуг, в том числе сгруппированных по должностям работников и (или) категориям должностей работников. </w:t>
      </w:r>
    </w:p>
    <w:p w:rsidR="00EF7D24" w:rsidRDefault="00EF7D24" w:rsidP="00730C4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Pr="00B8068F">
        <w:rPr>
          <w:sz w:val="28"/>
          <w:szCs w:val="28"/>
        </w:rPr>
        <w:t xml:space="preserve">17. Правовые акты ГРБС, утверждающие требования к отдельным видам товаров, работ, услуг, должны содержать следующие сведения: </w:t>
      </w:r>
    </w:p>
    <w:p w:rsidR="00EF7D24" w:rsidRDefault="00EF7D24" w:rsidP="00730C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8068F">
        <w:rPr>
          <w:sz w:val="28"/>
          <w:szCs w:val="28"/>
        </w:rPr>
        <w:t>а) наименование заказчиков (подразделений заказчиков), в отношении которых устанавливаются требования к отдельным видам товаров, работ, услуг (в том числе</w:t>
      </w:r>
      <w:r>
        <w:rPr>
          <w:sz w:val="28"/>
          <w:szCs w:val="28"/>
        </w:rPr>
        <w:t xml:space="preserve"> предельные цены товаров, работ,</w:t>
      </w:r>
      <w:r w:rsidRPr="00B8068F">
        <w:rPr>
          <w:sz w:val="28"/>
          <w:szCs w:val="28"/>
        </w:rPr>
        <w:t xml:space="preserve"> услуг); </w:t>
      </w:r>
    </w:p>
    <w:p w:rsidR="00EF7D24" w:rsidRDefault="00EF7D24" w:rsidP="00730C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8068F">
        <w:rPr>
          <w:sz w:val="28"/>
          <w:szCs w:val="28"/>
        </w:rPr>
        <w:t xml:space="preserve">б) перечень отдельных видов товаров, работ, услуг с указанием характеристик (свойств) и их значений. </w:t>
      </w:r>
    </w:p>
    <w:p w:rsidR="00EF7D24" w:rsidRDefault="00EF7D24" w:rsidP="00730C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8068F">
        <w:rPr>
          <w:sz w:val="28"/>
          <w:szCs w:val="28"/>
        </w:rPr>
        <w:t>18. ГРБС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ГРБС.</w:t>
      </w:r>
    </w:p>
    <w:p w:rsidR="00EF7D24" w:rsidRDefault="00EF7D24" w:rsidP="00730C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8068F">
        <w:rPr>
          <w:sz w:val="28"/>
          <w:szCs w:val="28"/>
        </w:rPr>
        <w:t xml:space="preserve"> 19. Правовые акты ГРБС, утверждающие нормативные затраты, должны определять:</w:t>
      </w:r>
    </w:p>
    <w:p w:rsidR="00EF7D24" w:rsidRDefault="00EF7D24" w:rsidP="00730C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8068F">
        <w:rPr>
          <w:sz w:val="28"/>
          <w:szCs w:val="28"/>
        </w:rP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EF7D24" w:rsidRDefault="00EF7D24" w:rsidP="00730C4E">
      <w:pPr>
        <w:jc w:val="both"/>
        <w:rPr>
          <w:sz w:val="28"/>
          <w:szCs w:val="28"/>
        </w:rPr>
      </w:pPr>
      <w:r w:rsidRPr="00B806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B8068F">
        <w:rPr>
          <w:sz w:val="28"/>
          <w:szCs w:val="28"/>
        </w:rPr>
        <w:t xml:space="preserve">б) </w:t>
      </w:r>
      <w:r>
        <w:rPr>
          <w:sz w:val="28"/>
          <w:szCs w:val="28"/>
        </w:rPr>
        <w:t xml:space="preserve">  </w:t>
      </w:r>
      <w:r w:rsidRPr="00B8068F">
        <w:rPr>
          <w:sz w:val="28"/>
          <w:szCs w:val="28"/>
        </w:rPr>
        <w:t>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EF7D24" w:rsidRDefault="00EF7D24" w:rsidP="00730C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8068F">
        <w:rPr>
          <w:sz w:val="28"/>
          <w:szCs w:val="28"/>
        </w:rPr>
        <w:t xml:space="preserve"> 20. Правовые акты, указанные в подпункте «б» пункта 1 настоящего документа, могут устанавливать требования к отдельным видам товаров, работ, услуг, закупаемым одним  (или) нормативные затраты на обеспечение функций ГРБС. </w:t>
      </w:r>
    </w:p>
    <w:p w:rsidR="00EF7D24" w:rsidRPr="00B8068F" w:rsidRDefault="00EF7D24" w:rsidP="00730C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8068F">
        <w:rPr>
          <w:sz w:val="28"/>
          <w:szCs w:val="28"/>
        </w:rPr>
        <w:t>21.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sectPr w:rsidR="00EF7D24" w:rsidRPr="00B8068F" w:rsidSect="00496A1E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A235F"/>
    <w:multiLevelType w:val="multilevel"/>
    <w:tmpl w:val="3990B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43C7"/>
    <w:rsid w:val="0004290B"/>
    <w:rsid w:val="00155D02"/>
    <w:rsid w:val="00181D80"/>
    <w:rsid w:val="00184E94"/>
    <w:rsid w:val="002C6942"/>
    <w:rsid w:val="002F7AA4"/>
    <w:rsid w:val="00303E9F"/>
    <w:rsid w:val="003513B3"/>
    <w:rsid w:val="003B3047"/>
    <w:rsid w:val="003F05BF"/>
    <w:rsid w:val="00430599"/>
    <w:rsid w:val="00496A1E"/>
    <w:rsid w:val="005031A1"/>
    <w:rsid w:val="00730C4E"/>
    <w:rsid w:val="00745AFE"/>
    <w:rsid w:val="00765A66"/>
    <w:rsid w:val="008104FC"/>
    <w:rsid w:val="008A21BF"/>
    <w:rsid w:val="00902BB6"/>
    <w:rsid w:val="00913C3F"/>
    <w:rsid w:val="009241E6"/>
    <w:rsid w:val="009A1625"/>
    <w:rsid w:val="009A4F7C"/>
    <w:rsid w:val="009E43C7"/>
    <w:rsid w:val="00A06142"/>
    <w:rsid w:val="00A51019"/>
    <w:rsid w:val="00B139E3"/>
    <w:rsid w:val="00B340C7"/>
    <w:rsid w:val="00B67AA6"/>
    <w:rsid w:val="00B8068F"/>
    <w:rsid w:val="00BA296B"/>
    <w:rsid w:val="00C0418C"/>
    <w:rsid w:val="00C46079"/>
    <w:rsid w:val="00C81861"/>
    <w:rsid w:val="00D86CC7"/>
    <w:rsid w:val="00DC14A5"/>
    <w:rsid w:val="00EE32C1"/>
    <w:rsid w:val="00EF7D24"/>
    <w:rsid w:val="00F67D6F"/>
    <w:rsid w:val="00F83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BF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2F7AA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2F7AA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2F7AA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F7AA4"/>
    <w:rPr>
      <w:rFonts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locked/>
    <w:rsid w:val="002F7AA4"/>
    <w:rPr>
      <w:rFonts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locked/>
    <w:rsid w:val="002F7AA4"/>
    <w:rPr>
      <w:rFonts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uiPriority w:val="99"/>
    <w:rsid w:val="00C81861"/>
    <w:rPr>
      <w:rFonts w:cs="Times New Roman"/>
    </w:rPr>
  </w:style>
  <w:style w:type="paragraph" w:styleId="a3">
    <w:name w:val="Balloon Text"/>
    <w:basedOn w:val="a"/>
    <w:link w:val="a4"/>
    <w:uiPriority w:val="99"/>
    <w:semiHidden/>
    <w:rsid w:val="00C818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8186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rsid w:val="002F7AA4"/>
    <w:rPr>
      <w:rFonts w:cs="Times New Roman"/>
      <w:color w:val="0000FF"/>
      <w:u w:val="single"/>
    </w:rPr>
  </w:style>
  <w:style w:type="character" w:customStyle="1" w:styleId="b-buttontext">
    <w:name w:val="b-button__text"/>
    <w:basedOn w:val="a0"/>
    <w:uiPriority w:val="99"/>
    <w:rsid w:val="002F7AA4"/>
    <w:rPr>
      <w:rFonts w:cs="Times New Roman"/>
    </w:rPr>
  </w:style>
  <w:style w:type="character" w:customStyle="1" w:styleId="mm">
    <w:name w:val="mm"/>
    <w:basedOn w:val="a0"/>
    <w:uiPriority w:val="99"/>
    <w:rsid w:val="002F7AA4"/>
    <w:rPr>
      <w:rFonts w:cs="Times New Roman"/>
    </w:rPr>
  </w:style>
  <w:style w:type="character" w:customStyle="1" w:styleId="mp">
    <w:name w:val="mp"/>
    <w:basedOn w:val="a0"/>
    <w:uiPriority w:val="99"/>
    <w:rsid w:val="002F7AA4"/>
    <w:rPr>
      <w:rFonts w:cs="Times New Roman"/>
    </w:rPr>
  </w:style>
  <w:style w:type="character" w:customStyle="1" w:styleId="b-link">
    <w:name w:val="b-link"/>
    <w:basedOn w:val="a0"/>
    <w:uiPriority w:val="99"/>
    <w:rsid w:val="002F7AA4"/>
    <w:rPr>
      <w:rFonts w:cs="Times New Roman"/>
    </w:rPr>
  </w:style>
  <w:style w:type="paragraph" w:customStyle="1" w:styleId="ConsPlusNonformat">
    <w:name w:val="ConsPlusNonformat"/>
    <w:uiPriority w:val="99"/>
    <w:rsid w:val="00496A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uiPriority w:val="99"/>
    <w:rsid w:val="00496A1E"/>
    <w:pPr>
      <w:spacing w:after="120" w:line="480" w:lineRule="auto"/>
      <w:ind w:left="283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96A1E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75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5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5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75379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75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753811">
                  <w:marLeft w:val="0"/>
                  <w:marRight w:val="0"/>
                  <w:marTop w:val="0"/>
                  <w:marBottom w:val="600"/>
                  <w:divBdr>
                    <w:top w:val="single" w:sz="6" w:space="15" w:color="C1C1C1"/>
                    <w:left w:val="single" w:sz="6" w:space="15" w:color="C1C1C1"/>
                    <w:bottom w:val="single" w:sz="6" w:space="15" w:color="C1C1C1"/>
                    <w:right w:val="single" w:sz="6" w:space="15" w:color="C1C1C1"/>
                  </w:divBdr>
                  <w:divsChild>
                    <w:div w:id="158075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753788">
                          <w:marLeft w:val="0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753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0753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075384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075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075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753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0753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075383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075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0753841">
                          <w:marLeft w:val="0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753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075379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0753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075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0753844">
                          <w:marLeft w:val="0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75378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0753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0753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0753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0753847">
                          <w:marLeft w:val="0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753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075380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07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0753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075383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75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75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75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75378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0753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075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0753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0753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075380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0753805">
                              <w:marLeft w:val="1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075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0753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0753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0753821">
                              <w:marLeft w:val="1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0753824">
                              <w:marLeft w:val="1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0753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0753827">
                              <w:marLeft w:val="1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0753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0753836">
                              <w:marLeft w:val="1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0753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0753839">
                              <w:marLeft w:val="1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075384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075384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075384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075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0753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075386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0753855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75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75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753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753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07538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7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5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5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5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5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753822">
          <w:marLeft w:val="0"/>
          <w:marRight w:val="0"/>
          <w:marTop w:val="0"/>
          <w:marBottom w:val="300"/>
          <w:divBdr>
            <w:top w:val="single" w:sz="6" w:space="0" w:color="C1C1C1"/>
            <w:left w:val="single" w:sz="6" w:space="0" w:color="C1C1C1"/>
            <w:bottom w:val="single" w:sz="6" w:space="15" w:color="C1C1C1"/>
            <w:right w:val="single" w:sz="6" w:space="0" w:color="C1C1C1"/>
          </w:divBdr>
          <w:divsChild>
            <w:div w:id="15807537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7537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75381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0" w:color="C1C1C1"/>
                <w:right w:val="none" w:sz="0" w:space="0" w:color="auto"/>
              </w:divBdr>
              <w:divsChild>
                <w:div w:id="1580753785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5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7538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75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7538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5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1605</Words>
  <Characters>9152</Characters>
  <Application>Microsoft Office Word</Application>
  <DocSecurity>0</DocSecurity>
  <Lines>76</Lines>
  <Paragraphs>21</Paragraphs>
  <ScaleCrop>false</ScaleCrop>
  <Company>123</Company>
  <LinksUpToDate>false</LinksUpToDate>
  <CharactersWithSpaces>10736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333</dc:creator>
  <cp:keywords/>
  <dc:description/>
  <cp:lastModifiedBy>Калинина</cp:lastModifiedBy>
  <cp:revision>5</cp:revision>
  <cp:lastPrinted>2016-09-18T15:42:00Z</cp:lastPrinted>
  <dcterms:created xsi:type="dcterms:W3CDTF">2016-12-28T12:04:00Z</dcterms:created>
  <dcterms:modified xsi:type="dcterms:W3CDTF">2017-07-27T10:47:00Z</dcterms:modified>
</cp:coreProperties>
</file>